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CC237E" w:rsidRDefault="00CC237E" w:rsidP="00D20882">
      <w:pPr>
        <w:pStyle w:val="BasistekstKNMT"/>
        <w:rPr>
          <w:rFonts w:asciiTheme="minorHAnsi" w:hAnsiTheme="minorHAnsi" w:cs="Arial"/>
          <w:b/>
          <w:sz w:val="28"/>
          <w:szCs w:val="28"/>
        </w:rPr>
      </w:pPr>
      <w:r w:rsidRPr="00CC237E">
        <w:rPr>
          <w:rFonts w:asciiTheme="minorHAnsi" w:hAnsiTheme="minorHAnsi" w:cs="Arial"/>
          <w:b/>
          <w:sz w:val="28"/>
          <w:szCs w:val="28"/>
        </w:rPr>
        <w:t>Inhoud Managen van gedoe</w:t>
      </w:r>
    </w:p>
    <w:p w:rsidR="00AE484C" w:rsidRPr="00CC237E" w:rsidRDefault="00AE484C" w:rsidP="00D20882">
      <w:pPr>
        <w:pStyle w:val="BasistekstKNMT"/>
        <w:rPr>
          <w:rFonts w:asciiTheme="minorHAnsi" w:hAnsiTheme="minorHAnsi" w:cs="Arial"/>
          <w:sz w:val="24"/>
          <w:szCs w:val="24"/>
        </w:rPr>
      </w:pPr>
      <w:r w:rsidRPr="00CC237E">
        <w:rPr>
          <w:rFonts w:asciiTheme="minorHAnsi" w:hAnsiTheme="minorHAnsi" w:cs="Arial"/>
          <w:sz w:val="24"/>
          <w:szCs w:val="24"/>
        </w:rPr>
        <w:t xml:space="preserve">Cursusleider: </w:t>
      </w:r>
      <w:r w:rsidR="008109F5" w:rsidRPr="00CC237E">
        <w:rPr>
          <w:rFonts w:asciiTheme="minorHAnsi" w:hAnsiTheme="minorHAnsi" w:cs="Arial"/>
          <w:sz w:val="24"/>
          <w:szCs w:val="24"/>
        </w:rPr>
        <w:t>Ina Giesen</w:t>
      </w:r>
    </w:p>
    <w:p w:rsidR="008109F5" w:rsidRPr="00CC237E" w:rsidRDefault="008109F5" w:rsidP="00D20882">
      <w:pPr>
        <w:pStyle w:val="BasistekstKNMT"/>
        <w:rPr>
          <w:rFonts w:asciiTheme="minorHAnsi" w:hAnsiTheme="minorHAnsi" w:cs="Arial"/>
          <w:sz w:val="24"/>
          <w:szCs w:val="24"/>
        </w:rPr>
      </w:pPr>
    </w:p>
    <w:p w:rsidR="00CC237E" w:rsidRPr="00CC237E" w:rsidRDefault="00CC237E" w:rsidP="00CC237E">
      <w:pPr>
        <w:suppressAutoHyphens w:val="0"/>
        <w:spacing w:before="100" w:beforeAutospacing="1" w:after="100" w:afterAutospacing="1" w:line="240" w:lineRule="auto"/>
        <w:outlineLvl w:val="1"/>
        <w:rPr>
          <w:rFonts w:asciiTheme="minorHAnsi" w:hAnsiTheme="minorHAnsi" w:cs="Arial"/>
          <w:b/>
          <w:color w:val="333333"/>
          <w:sz w:val="24"/>
          <w:szCs w:val="24"/>
        </w:rPr>
      </w:pPr>
      <w:r w:rsidRPr="00CC237E">
        <w:rPr>
          <w:rFonts w:asciiTheme="minorHAnsi" w:hAnsiTheme="minorHAnsi" w:cs="Arial"/>
          <w:b/>
          <w:color w:val="333333"/>
          <w:sz w:val="24"/>
          <w:szCs w:val="24"/>
        </w:rPr>
        <w:t>Inhoud cursus</w:t>
      </w:r>
    </w:p>
    <w:p w:rsidR="00CC237E" w:rsidRPr="00CC237E" w:rsidRDefault="00CC237E" w:rsidP="00CC237E">
      <w:pPr>
        <w:suppressAutoHyphens w:val="0"/>
        <w:spacing w:line="240" w:lineRule="auto"/>
        <w:rPr>
          <w:rFonts w:asciiTheme="minorHAnsi" w:hAnsiTheme="minorHAnsi" w:cs="Arial"/>
          <w:color w:val="333333"/>
          <w:sz w:val="24"/>
          <w:szCs w:val="24"/>
        </w:rPr>
      </w:pPr>
      <w:r w:rsidRPr="00CC237E">
        <w:rPr>
          <w:rFonts w:asciiTheme="minorHAnsi" w:hAnsiTheme="minorHAnsi" w:cs="Arial"/>
          <w:color w:val="333333"/>
          <w:sz w:val="24"/>
          <w:szCs w:val="24"/>
        </w:rPr>
        <w:t>De praktijk goed organiseren is in deze tijd van veranderingen een vak op zich. Het kan ervaren worden als een enorm ‘gedoe’ om de praktijk telkens weer bij te sturen. Behalve moeite gaat er ook veel tijd inzitten en het is een onderdeel waar niet iedereen zomaar warm voor loopt. Je krijgt dat vak er gratis bij. De gevolgen van een slecht georganiseerde praktijk en de frustr</w:t>
      </w:r>
      <w:r w:rsidRPr="00CC237E">
        <w:rPr>
          <w:rFonts w:asciiTheme="minorHAnsi" w:hAnsiTheme="minorHAnsi" w:cs="Arial"/>
          <w:color w:val="333333"/>
          <w:sz w:val="24"/>
          <w:szCs w:val="24"/>
        </w:rPr>
        <w:t>a</w:t>
      </w:r>
      <w:r w:rsidRPr="00CC237E">
        <w:rPr>
          <w:rFonts w:asciiTheme="minorHAnsi" w:hAnsiTheme="minorHAnsi" w:cs="Arial"/>
          <w:color w:val="333333"/>
          <w:sz w:val="24"/>
          <w:szCs w:val="24"/>
        </w:rPr>
        <w:t>ties die daarbij horen kennen de meesten: afspraken die niet goed worden nagekomen, oeverloze vergaderingen, te laat komen… Daarom erkent men over het algemeen de meer</w:t>
      </w:r>
      <w:bookmarkStart w:id="0" w:name="_GoBack"/>
      <w:bookmarkEnd w:id="0"/>
      <w:r w:rsidRPr="00CC237E">
        <w:rPr>
          <w:rFonts w:asciiTheme="minorHAnsi" w:hAnsiTheme="minorHAnsi" w:cs="Arial"/>
          <w:color w:val="333333"/>
          <w:sz w:val="24"/>
          <w:szCs w:val="24"/>
        </w:rPr>
        <w:t>waarde van een goed georganiseerde praktijk, het levert niet alleen minder frustraties en dus meer wer</w:t>
      </w:r>
      <w:r w:rsidRPr="00CC237E">
        <w:rPr>
          <w:rFonts w:asciiTheme="minorHAnsi" w:hAnsiTheme="minorHAnsi" w:cs="Arial"/>
          <w:color w:val="333333"/>
          <w:sz w:val="24"/>
          <w:szCs w:val="24"/>
        </w:rPr>
        <w:t>k</w:t>
      </w:r>
      <w:r w:rsidRPr="00CC237E">
        <w:rPr>
          <w:rFonts w:asciiTheme="minorHAnsi" w:hAnsiTheme="minorHAnsi" w:cs="Arial"/>
          <w:color w:val="333333"/>
          <w:sz w:val="24"/>
          <w:szCs w:val="24"/>
        </w:rPr>
        <w:t>plezier op maar veelal ook tijdwinst. Tijd die weer gebruikt kan worden voor datgene waar het allemaal om draait, namelijk kwalitatief goede zorg leveren.</w:t>
      </w:r>
    </w:p>
    <w:p w:rsidR="00CC237E" w:rsidRPr="00CC237E" w:rsidRDefault="00CC237E" w:rsidP="00CC237E">
      <w:pPr>
        <w:suppressAutoHyphens w:val="0"/>
        <w:spacing w:line="240" w:lineRule="auto"/>
        <w:rPr>
          <w:rFonts w:asciiTheme="minorHAnsi" w:hAnsiTheme="minorHAnsi" w:cs="Arial"/>
          <w:color w:val="333333"/>
          <w:sz w:val="24"/>
          <w:szCs w:val="24"/>
        </w:rPr>
      </w:pPr>
      <w:r w:rsidRPr="00CC237E">
        <w:rPr>
          <w:rFonts w:asciiTheme="minorHAnsi" w:hAnsiTheme="minorHAnsi" w:cs="Arial"/>
          <w:color w:val="333333"/>
          <w:sz w:val="24"/>
          <w:szCs w:val="24"/>
        </w:rPr>
        <w:t>In deze interactieve lezing gaan we het hebben over deze processen en de wetm</w:t>
      </w:r>
      <w:r w:rsidRPr="00CC237E">
        <w:rPr>
          <w:rFonts w:asciiTheme="minorHAnsi" w:hAnsiTheme="minorHAnsi" w:cs="Arial"/>
          <w:color w:val="333333"/>
          <w:sz w:val="24"/>
          <w:szCs w:val="24"/>
        </w:rPr>
        <w:t>a</w:t>
      </w:r>
      <w:r w:rsidRPr="00CC237E">
        <w:rPr>
          <w:rFonts w:asciiTheme="minorHAnsi" w:hAnsiTheme="minorHAnsi" w:cs="Arial"/>
          <w:color w:val="333333"/>
          <w:sz w:val="24"/>
          <w:szCs w:val="24"/>
        </w:rPr>
        <w:t>tigheid van het onderwerp.</w:t>
      </w:r>
    </w:p>
    <w:p w:rsidR="00CC237E" w:rsidRPr="00CC237E" w:rsidRDefault="00CC237E" w:rsidP="00CC237E">
      <w:pPr>
        <w:numPr>
          <w:ilvl w:val="0"/>
          <w:numId w:val="44"/>
        </w:numPr>
        <w:suppressAutoHyphens w:val="0"/>
        <w:spacing w:before="100" w:beforeAutospacing="1" w:after="100" w:afterAutospacing="1" w:line="240" w:lineRule="auto"/>
        <w:rPr>
          <w:rFonts w:asciiTheme="minorHAnsi" w:hAnsiTheme="minorHAnsi" w:cs="Arial"/>
          <w:color w:val="333333"/>
          <w:sz w:val="24"/>
          <w:szCs w:val="24"/>
        </w:rPr>
      </w:pPr>
      <w:r w:rsidRPr="00CC237E">
        <w:rPr>
          <w:rFonts w:asciiTheme="minorHAnsi" w:hAnsiTheme="minorHAnsi" w:cs="Arial"/>
          <w:color w:val="333333"/>
          <w:sz w:val="24"/>
          <w:szCs w:val="24"/>
        </w:rPr>
        <w:t>Vroeger: recht van de sterkste, de hiërarchie bepaald.</w:t>
      </w:r>
    </w:p>
    <w:p w:rsidR="00CC237E" w:rsidRPr="00CC237E" w:rsidRDefault="00CC237E" w:rsidP="00CC237E">
      <w:pPr>
        <w:numPr>
          <w:ilvl w:val="0"/>
          <w:numId w:val="44"/>
        </w:numPr>
        <w:suppressAutoHyphens w:val="0"/>
        <w:spacing w:before="100" w:beforeAutospacing="1" w:after="100" w:afterAutospacing="1" w:line="240" w:lineRule="auto"/>
        <w:rPr>
          <w:rFonts w:asciiTheme="minorHAnsi" w:hAnsiTheme="minorHAnsi" w:cs="Arial"/>
          <w:color w:val="333333"/>
          <w:sz w:val="24"/>
          <w:szCs w:val="24"/>
        </w:rPr>
      </w:pPr>
      <w:r w:rsidRPr="00CC237E">
        <w:rPr>
          <w:rFonts w:asciiTheme="minorHAnsi" w:hAnsiTheme="minorHAnsi" w:cs="Arial"/>
          <w:color w:val="333333"/>
          <w:sz w:val="24"/>
          <w:szCs w:val="24"/>
        </w:rPr>
        <w:t>Vandaag de dag: meer onderhandelen, er samen uit willen komen.</w:t>
      </w:r>
    </w:p>
    <w:p w:rsidR="00CC237E" w:rsidRPr="00CC237E" w:rsidRDefault="00CC237E" w:rsidP="00CC237E">
      <w:pPr>
        <w:numPr>
          <w:ilvl w:val="0"/>
          <w:numId w:val="44"/>
        </w:numPr>
        <w:suppressAutoHyphens w:val="0"/>
        <w:spacing w:before="100" w:beforeAutospacing="1" w:after="100" w:afterAutospacing="1" w:line="240" w:lineRule="auto"/>
        <w:rPr>
          <w:rFonts w:asciiTheme="minorHAnsi" w:hAnsiTheme="minorHAnsi" w:cs="Arial"/>
          <w:color w:val="333333"/>
          <w:sz w:val="24"/>
          <w:szCs w:val="24"/>
        </w:rPr>
      </w:pPr>
      <w:r w:rsidRPr="00CC237E">
        <w:rPr>
          <w:rFonts w:asciiTheme="minorHAnsi" w:hAnsiTheme="minorHAnsi" w:cs="Arial"/>
          <w:color w:val="333333"/>
          <w:sz w:val="24"/>
          <w:szCs w:val="24"/>
        </w:rPr>
        <w:t xml:space="preserve">Breed: het gaat over delegeren, </w:t>
      </w:r>
      <w:proofErr w:type="spellStart"/>
      <w:r w:rsidRPr="00CC237E">
        <w:rPr>
          <w:rFonts w:asciiTheme="minorHAnsi" w:hAnsiTheme="minorHAnsi" w:cs="Arial"/>
          <w:color w:val="333333"/>
          <w:sz w:val="24"/>
          <w:szCs w:val="24"/>
        </w:rPr>
        <w:t>taakverdelen</w:t>
      </w:r>
      <w:proofErr w:type="spellEnd"/>
      <w:r w:rsidRPr="00CC237E">
        <w:rPr>
          <w:rFonts w:asciiTheme="minorHAnsi" w:hAnsiTheme="minorHAnsi" w:cs="Arial"/>
          <w:color w:val="333333"/>
          <w:sz w:val="24"/>
          <w:szCs w:val="24"/>
        </w:rPr>
        <w:t>, samenwerkingsp</w:t>
      </w:r>
      <w:r w:rsidRPr="00CC237E">
        <w:rPr>
          <w:rFonts w:asciiTheme="minorHAnsi" w:hAnsiTheme="minorHAnsi" w:cs="Arial"/>
          <w:color w:val="333333"/>
          <w:sz w:val="24"/>
          <w:szCs w:val="24"/>
        </w:rPr>
        <w:t>a</w:t>
      </w:r>
      <w:r w:rsidRPr="00CC237E">
        <w:rPr>
          <w:rFonts w:asciiTheme="minorHAnsi" w:hAnsiTheme="minorHAnsi" w:cs="Arial"/>
          <w:color w:val="333333"/>
          <w:sz w:val="24"/>
          <w:szCs w:val="24"/>
        </w:rPr>
        <w:t>tronen, vergaderen, aanspreken, conflicten, onderhandelen maar ook het managen van je eigen tijd.</w:t>
      </w:r>
    </w:p>
    <w:p w:rsidR="00CC237E" w:rsidRPr="00CC237E" w:rsidRDefault="00CC237E" w:rsidP="00CC237E">
      <w:pPr>
        <w:suppressAutoHyphens w:val="0"/>
        <w:spacing w:before="100" w:beforeAutospacing="1" w:after="100" w:afterAutospacing="1" w:line="240" w:lineRule="auto"/>
        <w:outlineLvl w:val="1"/>
        <w:rPr>
          <w:rFonts w:asciiTheme="minorHAnsi" w:hAnsiTheme="minorHAnsi" w:cs="Arial"/>
          <w:b/>
          <w:color w:val="333333"/>
          <w:sz w:val="24"/>
          <w:szCs w:val="24"/>
        </w:rPr>
      </w:pPr>
      <w:r w:rsidRPr="00CC237E">
        <w:rPr>
          <w:rFonts w:asciiTheme="minorHAnsi" w:hAnsiTheme="minorHAnsi" w:cs="Arial"/>
          <w:b/>
          <w:color w:val="333333"/>
          <w:sz w:val="24"/>
          <w:szCs w:val="24"/>
        </w:rPr>
        <w:t>Voor wie?</w:t>
      </w:r>
    </w:p>
    <w:p w:rsidR="00CC237E" w:rsidRPr="00CC237E" w:rsidRDefault="00CC237E" w:rsidP="00CC237E">
      <w:pPr>
        <w:suppressAutoHyphens w:val="0"/>
        <w:spacing w:before="100" w:beforeAutospacing="1" w:after="100" w:afterAutospacing="1" w:line="240" w:lineRule="auto"/>
        <w:rPr>
          <w:rFonts w:asciiTheme="minorHAnsi" w:hAnsiTheme="minorHAnsi" w:cs="Arial"/>
          <w:color w:val="333333"/>
          <w:sz w:val="24"/>
          <w:szCs w:val="24"/>
        </w:rPr>
      </w:pPr>
      <w:r w:rsidRPr="00CC237E">
        <w:rPr>
          <w:rFonts w:asciiTheme="minorHAnsi" w:hAnsiTheme="minorHAnsi" w:cs="Arial"/>
          <w:color w:val="333333"/>
          <w:sz w:val="24"/>
          <w:szCs w:val="24"/>
        </w:rPr>
        <w:t>Deze cursus is bedoeld voor tandartsen en praktijkmanagers die willen w</w:t>
      </w:r>
      <w:r w:rsidRPr="00CC237E">
        <w:rPr>
          <w:rFonts w:asciiTheme="minorHAnsi" w:hAnsiTheme="minorHAnsi" w:cs="Arial"/>
          <w:color w:val="333333"/>
          <w:sz w:val="24"/>
          <w:szCs w:val="24"/>
        </w:rPr>
        <w:t>e</w:t>
      </w:r>
      <w:r w:rsidRPr="00CC237E">
        <w:rPr>
          <w:rFonts w:asciiTheme="minorHAnsi" w:hAnsiTheme="minorHAnsi" w:cs="Arial"/>
          <w:color w:val="333333"/>
          <w:sz w:val="24"/>
          <w:szCs w:val="24"/>
        </w:rPr>
        <w:t>ten hoe ze de samenwerking en de communicatie binnen de praktijk ku</w:t>
      </w:r>
      <w:r w:rsidRPr="00CC237E">
        <w:rPr>
          <w:rFonts w:asciiTheme="minorHAnsi" w:hAnsiTheme="minorHAnsi" w:cs="Arial"/>
          <w:color w:val="333333"/>
          <w:sz w:val="24"/>
          <w:szCs w:val="24"/>
        </w:rPr>
        <w:t>n</w:t>
      </w:r>
      <w:r w:rsidRPr="00CC237E">
        <w:rPr>
          <w:rFonts w:asciiTheme="minorHAnsi" w:hAnsiTheme="minorHAnsi" w:cs="Arial"/>
          <w:color w:val="333333"/>
          <w:sz w:val="24"/>
          <w:szCs w:val="24"/>
        </w:rPr>
        <w:t>nen verbeteren, zodat zij zich met meer werkplezier kunnen richten op het behandelen van hun pat</w:t>
      </w:r>
      <w:r w:rsidRPr="00CC237E">
        <w:rPr>
          <w:rFonts w:asciiTheme="minorHAnsi" w:hAnsiTheme="minorHAnsi" w:cs="Arial"/>
          <w:color w:val="333333"/>
          <w:sz w:val="24"/>
          <w:szCs w:val="24"/>
        </w:rPr>
        <w:t>i</w:t>
      </w:r>
      <w:r w:rsidRPr="00CC237E">
        <w:rPr>
          <w:rFonts w:asciiTheme="minorHAnsi" w:hAnsiTheme="minorHAnsi" w:cs="Arial"/>
          <w:color w:val="333333"/>
          <w:sz w:val="24"/>
          <w:szCs w:val="24"/>
        </w:rPr>
        <w:t>ënten.</w:t>
      </w:r>
    </w:p>
    <w:p w:rsidR="0009447F" w:rsidRPr="00CC237E" w:rsidRDefault="0009447F" w:rsidP="00CC237E">
      <w:pPr>
        <w:shd w:val="clear" w:color="auto" w:fill="FCFAF6"/>
        <w:suppressAutoHyphens w:val="0"/>
        <w:spacing w:line="240" w:lineRule="auto"/>
        <w:rPr>
          <w:rFonts w:asciiTheme="minorHAnsi" w:hAnsiTheme="minorHAnsi" w:cs="Arial"/>
          <w:sz w:val="24"/>
          <w:szCs w:val="24"/>
        </w:rPr>
      </w:pPr>
    </w:p>
    <w:sectPr w:rsidR="0009447F" w:rsidRPr="00CC237E" w:rsidSect="000347F6">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12" w:rsidRPr="000347F6" w:rsidRDefault="00610012" w:rsidP="000347F6">
      <w:pPr>
        <w:pStyle w:val="Voettekst"/>
      </w:pPr>
    </w:p>
  </w:endnote>
  <w:endnote w:type="continuationSeparator" w:id="0">
    <w:p w:rsidR="00610012" w:rsidRPr="000347F6" w:rsidRDefault="00610012"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12" w:rsidRPr="000347F6" w:rsidRDefault="00610012" w:rsidP="000347F6">
      <w:pPr>
        <w:pStyle w:val="Voettekst"/>
      </w:pPr>
    </w:p>
  </w:footnote>
  <w:footnote w:type="continuationSeparator" w:id="0">
    <w:p w:rsidR="00610012" w:rsidRPr="000347F6" w:rsidRDefault="00610012" w:rsidP="000347F6">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7E" w:rsidRDefault="00CC237E">
    <w:pPr>
      <w:pStyle w:val="Koptekst"/>
    </w:pPr>
    <w: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237E" w:rsidRPr="00444348" w:rsidRDefault="00CC237E"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CC237E" w:rsidRPr="00444348" w:rsidRDefault="00CC237E" w:rsidP="009B2BF3">
                      <w:pPr>
                        <w:rPr>
                          <w:color w:val="F7941E"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7E" w:rsidRDefault="00CC237E">
    <w:pPr>
      <w:pStyle w:val="Koptekst"/>
    </w:pPr>
    <w:r>
      <w:rPr>
        <w:noProof/>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237E" w:rsidRPr="00444348" w:rsidRDefault="00CC237E"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CC237E" w:rsidRPr="00444348" w:rsidRDefault="00CC237E" w:rsidP="009B2BF3">
                      <w:pPr>
                        <w:rPr>
                          <w:color w:val="F7941E"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3821B5F"/>
    <w:multiLevelType w:val="multilevel"/>
    <w:tmpl w:val="9E0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7">
    <w:nsid w:val="54DD684D"/>
    <w:multiLevelType w:val="multilevel"/>
    <w:tmpl w:val="ACA6F9E2"/>
    <w:numStyleLink w:val="BijlagenummeringKNMT"/>
  </w:abstractNum>
  <w:abstractNum w:abstractNumId="28">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0">
    <w:nsid w:val="5B616121"/>
    <w:multiLevelType w:val="multilevel"/>
    <w:tmpl w:val="B4BACAD8"/>
    <w:numStyleLink w:val="OpsommingstreepjeKNMT"/>
  </w:abstractNum>
  <w:abstractNum w:abstractNumId="31">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3">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4">
    <w:nsid w:val="646E2529"/>
    <w:multiLevelType w:val="multilevel"/>
    <w:tmpl w:val="1BDE6548"/>
    <w:numStyleLink w:val="OpsommingtekenKNMT"/>
  </w:abstractNum>
  <w:abstractNum w:abstractNumId="35">
    <w:nsid w:val="68141DDB"/>
    <w:multiLevelType w:val="multilevel"/>
    <w:tmpl w:val="CFFEF33E"/>
    <w:numStyleLink w:val="OpsommingopenrondjeKNMT"/>
  </w:abstractNum>
  <w:abstractNum w:abstractNumId="36">
    <w:nsid w:val="6E7370EC"/>
    <w:multiLevelType w:val="multilevel"/>
    <w:tmpl w:val="9200769E"/>
    <w:numStyleLink w:val="OpsommingkleineletterKNMT"/>
  </w:abstractNum>
  <w:abstractNum w:abstractNumId="37">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nsid w:val="78551F76"/>
    <w:multiLevelType w:val="multilevel"/>
    <w:tmpl w:val="48D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4"/>
  </w:num>
  <w:num w:numId="4">
    <w:abstractNumId w:val="13"/>
  </w:num>
  <w:num w:numId="5">
    <w:abstractNumId w:val="25"/>
  </w:num>
  <w:num w:numId="6">
    <w:abstractNumId w:val="15"/>
  </w:num>
  <w:num w:numId="7">
    <w:abstractNumId w:val="14"/>
  </w:num>
  <w:num w:numId="8">
    <w:abstractNumId w:val="19"/>
  </w:num>
  <w:num w:numId="9">
    <w:abstractNumId w:val="22"/>
  </w:num>
  <w:num w:numId="10">
    <w:abstractNumId w:val="33"/>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6"/>
  </w:num>
  <w:num w:numId="26">
    <w:abstractNumId w:val="40"/>
  </w:num>
  <w:num w:numId="27">
    <w:abstractNumId w:val="37"/>
  </w:num>
  <w:num w:numId="28">
    <w:abstractNumId w:val="29"/>
  </w:num>
  <w:num w:numId="29">
    <w:abstractNumId w:val="20"/>
  </w:num>
  <w:num w:numId="30">
    <w:abstractNumId w:val="32"/>
  </w:num>
  <w:num w:numId="31">
    <w:abstractNumId w:val="28"/>
  </w:num>
  <w:num w:numId="32">
    <w:abstractNumId w:val="27"/>
  </w:num>
  <w:num w:numId="33">
    <w:abstractNumId w:val="17"/>
  </w:num>
  <w:num w:numId="34">
    <w:abstractNumId w:val="12"/>
  </w:num>
  <w:num w:numId="35">
    <w:abstractNumId w:val="36"/>
  </w:num>
  <w:num w:numId="36">
    <w:abstractNumId w:val="16"/>
  </w:num>
  <w:num w:numId="37">
    <w:abstractNumId w:val="35"/>
  </w:num>
  <w:num w:numId="38">
    <w:abstractNumId w:val="30"/>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3"/>
  </w:num>
  <w:num w:numId="44">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1297"/>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0012"/>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109F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2EFE"/>
    <w:rsid w:val="00B75ED8"/>
    <w:rsid w:val="00B77809"/>
    <w:rsid w:val="00B9540B"/>
    <w:rsid w:val="00BA3794"/>
    <w:rsid w:val="00BA3F4D"/>
    <w:rsid w:val="00BA79E3"/>
    <w:rsid w:val="00BB1FC1"/>
    <w:rsid w:val="00BB31CE"/>
    <w:rsid w:val="00BC0188"/>
    <w:rsid w:val="00BC6FB7"/>
    <w:rsid w:val="00BD7383"/>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237E"/>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CC237E"/>
    <w:rPr>
      <w:rFonts w:ascii="Corbel" w:hAnsi="Corbel" w:cs="Maiandra GD"/>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CC237E"/>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558128032">
      <w:bodyDiv w:val="1"/>
      <w:marLeft w:val="0"/>
      <w:marRight w:val="0"/>
      <w:marTop w:val="0"/>
      <w:marBottom w:val="0"/>
      <w:divBdr>
        <w:top w:val="none" w:sz="0" w:space="0" w:color="auto"/>
        <w:left w:val="none" w:sz="0" w:space="0" w:color="auto"/>
        <w:bottom w:val="none" w:sz="0" w:space="0" w:color="auto"/>
        <w:right w:val="none" w:sz="0" w:space="0" w:color="auto"/>
      </w:divBdr>
      <w:divsChild>
        <w:div w:id="1391149199">
          <w:marLeft w:val="0"/>
          <w:marRight w:val="0"/>
          <w:marTop w:val="0"/>
          <w:marBottom w:val="0"/>
          <w:divBdr>
            <w:top w:val="none" w:sz="0" w:space="0" w:color="auto"/>
            <w:left w:val="none" w:sz="0" w:space="0" w:color="auto"/>
            <w:bottom w:val="none" w:sz="0" w:space="0" w:color="auto"/>
            <w:right w:val="none" w:sz="0" w:space="0" w:color="auto"/>
          </w:divBdr>
        </w:div>
        <w:div w:id="958072779">
          <w:marLeft w:val="0"/>
          <w:marRight w:val="0"/>
          <w:marTop w:val="0"/>
          <w:marBottom w:val="0"/>
          <w:divBdr>
            <w:top w:val="none" w:sz="0" w:space="0" w:color="auto"/>
            <w:left w:val="none" w:sz="0" w:space="0" w:color="auto"/>
            <w:bottom w:val="none" w:sz="0" w:space="0" w:color="auto"/>
            <w:right w:val="none" w:sz="0" w:space="0" w:color="auto"/>
          </w:divBdr>
        </w:div>
      </w:divsChild>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 w:id="1828012132">
      <w:bodyDiv w:val="1"/>
      <w:marLeft w:val="0"/>
      <w:marRight w:val="0"/>
      <w:marTop w:val="0"/>
      <w:marBottom w:val="0"/>
      <w:divBdr>
        <w:top w:val="none" w:sz="0" w:space="0" w:color="auto"/>
        <w:left w:val="none" w:sz="0" w:space="0" w:color="auto"/>
        <w:bottom w:val="none" w:sz="0" w:space="0" w:color="auto"/>
        <w:right w:val="none" w:sz="0" w:space="0" w:color="auto"/>
      </w:divBdr>
      <w:divsChild>
        <w:div w:id="1381705214">
          <w:marLeft w:val="0"/>
          <w:marRight w:val="0"/>
          <w:marTop w:val="0"/>
          <w:marBottom w:val="0"/>
          <w:divBdr>
            <w:top w:val="none" w:sz="0" w:space="0" w:color="auto"/>
            <w:left w:val="none" w:sz="0" w:space="0" w:color="auto"/>
            <w:bottom w:val="none" w:sz="0" w:space="0" w:color="auto"/>
            <w:right w:val="none" w:sz="0" w:space="0" w:color="auto"/>
          </w:divBdr>
        </w:div>
        <w:div w:id="245697572">
          <w:marLeft w:val="0"/>
          <w:marRight w:val="0"/>
          <w:marTop w:val="0"/>
          <w:marBottom w:val="0"/>
          <w:divBdr>
            <w:top w:val="none" w:sz="0" w:space="0" w:color="auto"/>
            <w:left w:val="none" w:sz="0" w:space="0" w:color="auto"/>
            <w:bottom w:val="none" w:sz="0" w:space="0" w:color="auto"/>
            <w:right w:val="none" w:sz="0" w:space="0" w:color="auto"/>
          </w:divBdr>
        </w:div>
        <w:div w:id="1341011578">
          <w:marLeft w:val="0"/>
          <w:marRight w:val="0"/>
          <w:marTop w:val="0"/>
          <w:marBottom w:val="0"/>
          <w:divBdr>
            <w:top w:val="none" w:sz="0" w:space="0" w:color="auto"/>
            <w:left w:val="none" w:sz="0" w:space="0" w:color="auto"/>
            <w:bottom w:val="none" w:sz="0" w:space="0" w:color="auto"/>
            <w:right w:val="none" w:sz="0" w:space="0" w:color="auto"/>
          </w:divBdr>
        </w:div>
        <w:div w:id="12340779">
          <w:marLeft w:val="0"/>
          <w:marRight w:val="0"/>
          <w:marTop w:val="0"/>
          <w:marBottom w:val="0"/>
          <w:divBdr>
            <w:top w:val="none" w:sz="0" w:space="0" w:color="auto"/>
            <w:left w:val="none" w:sz="0" w:space="0" w:color="auto"/>
            <w:bottom w:val="none" w:sz="0" w:space="0" w:color="auto"/>
            <w:right w:val="none" w:sz="0" w:space="0" w:color="auto"/>
          </w:divBdr>
        </w:div>
      </w:divsChild>
    </w:div>
    <w:div w:id="20225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DF19-008A-404B-9619-C92A8C03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3</cp:revision>
  <cp:lastPrinted>2009-10-06T11:51:00Z</cp:lastPrinted>
  <dcterms:created xsi:type="dcterms:W3CDTF">2018-12-20T14:20:00Z</dcterms:created>
  <dcterms:modified xsi:type="dcterms:W3CDTF">2021-01-18T10:04:00Z</dcterms:modified>
</cp:coreProperties>
</file>